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B962A" w14:textId="77777777" w:rsidR="004A04A8" w:rsidRDefault="004A04A8">
      <w:pPr>
        <w:pStyle w:val="Heading1"/>
      </w:pPr>
      <w:r>
        <w:rPr>
          <w:noProof/>
        </w:rPr>
        <w:drawing>
          <wp:inline distT="0" distB="0" distL="0" distR="0" wp14:anchorId="3033A0BF" wp14:editId="3EDEE871">
            <wp:extent cx="5402580" cy="2227941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4231" cy="223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14F66" w14:textId="77777777" w:rsidR="004A04A8" w:rsidRDefault="004A04A8">
      <w:pPr>
        <w:pStyle w:val="Heading1"/>
      </w:pPr>
      <w:bookmarkStart w:id="0" w:name="_GoBack"/>
      <w:bookmarkEnd w:id="0"/>
    </w:p>
    <w:p w14:paraId="5BC2F4E7" w14:textId="7F2C7995" w:rsidR="00CA1A72" w:rsidRDefault="004A04A8">
      <w:pPr>
        <w:pStyle w:val="Heading1"/>
      </w:pPr>
      <w:r>
        <w:t>Annex 3 - Monthly Insuranc</w:t>
      </w:r>
      <w:r>
        <w:t>e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1437"/>
        <w:gridCol w:w="1386"/>
        <w:gridCol w:w="1413"/>
        <w:gridCol w:w="1413"/>
        <w:gridCol w:w="1570"/>
      </w:tblGrid>
      <w:tr w:rsidR="00CA1A72" w14:paraId="69DE220D" w14:textId="77777777">
        <w:tc>
          <w:tcPr>
            <w:tcW w:w="1440" w:type="dxa"/>
          </w:tcPr>
          <w:p w14:paraId="613A1DA1" w14:textId="77777777" w:rsidR="00CA1A72" w:rsidRDefault="004A04A8">
            <w:r>
              <w:t>Employee</w:t>
            </w:r>
          </w:p>
        </w:tc>
        <w:tc>
          <w:tcPr>
            <w:tcW w:w="1440" w:type="dxa"/>
          </w:tcPr>
          <w:p w14:paraId="0D8F8FEB" w14:textId="77777777" w:rsidR="00CA1A72" w:rsidRDefault="004A04A8">
            <w:r>
              <w:t>Date of Birth</w:t>
            </w:r>
          </w:p>
        </w:tc>
        <w:tc>
          <w:tcPr>
            <w:tcW w:w="1440" w:type="dxa"/>
          </w:tcPr>
          <w:p w14:paraId="5790E976" w14:textId="77777777" w:rsidR="00CA1A72" w:rsidRDefault="004A04A8">
            <w:r>
              <w:t>Gender</w:t>
            </w:r>
          </w:p>
        </w:tc>
        <w:tc>
          <w:tcPr>
            <w:tcW w:w="1440" w:type="dxa"/>
          </w:tcPr>
          <w:p w14:paraId="6D592B75" w14:textId="77777777" w:rsidR="00CA1A72" w:rsidRDefault="004A04A8">
            <w:r>
              <w:t>Medical Coverage Insurance - Price (monthly) Class A</w:t>
            </w:r>
          </w:p>
        </w:tc>
        <w:tc>
          <w:tcPr>
            <w:tcW w:w="1440" w:type="dxa"/>
          </w:tcPr>
          <w:p w14:paraId="10E50E4F" w14:textId="77777777" w:rsidR="00CA1A72" w:rsidRDefault="004A04A8">
            <w:r>
              <w:t>Medical Coverage Insurance - Price (monthly) Class B</w:t>
            </w:r>
          </w:p>
        </w:tc>
        <w:tc>
          <w:tcPr>
            <w:tcW w:w="1440" w:type="dxa"/>
          </w:tcPr>
          <w:p w14:paraId="3E62A845" w14:textId="77777777" w:rsidR="00CA1A72" w:rsidRDefault="004A04A8">
            <w:r>
              <w:t>Workmen Compensation - Price (monthly)</w:t>
            </w:r>
          </w:p>
        </w:tc>
      </w:tr>
      <w:tr w:rsidR="00CA1A72" w14:paraId="4B0D6AE4" w14:textId="77777777">
        <w:tc>
          <w:tcPr>
            <w:tcW w:w="1440" w:type="dxa"/>
          </w:tcPr>
          <w:p w14:paraId="09CD3567" w14:textId="77777777" w:rsidR="00CA1A72" w:rsidRDefault="004A04A8">
            <w:r>
              <w:t>A</w:t>
            </w:r>
          </w:p>
        </w:tc>
        <w:tc>
          <w:tcPr>
            <w:tcW w:w="1440" w:type="dxa"/>
          </w:tcPr>
          <w:p w14:paraId="20865A61" w14:textId="77777777" w:rsidR="00CA1A72" w:rsidRDefault="004A04A8">
            <w:r>
              <w:t>29/05/1981</w:t>
            </w:r>
          </w:p>
        </w:tc>
        <w:tc>
          <w:tcPr>
            <w:tcW w:w="1440" w:type="dxa"/>
          </w:tcPr>
          <w:p w14:paraId="5D460A49" w14:textId="77777777" w:rsidR="00CA1A72" w:rsidRDefault="004A04A8">
            <w:r>
              <w:t>Male</w:t>
            </w:r>
          </w:p>
        </w:tc>
        <w:tc>
          <w:tcPr>
            <w:tcW w:w="1440" w:type="dxa"/>
          </w:tcPr>
          <w:p w14:paraId="6305848F" w14:textId="77777777" w:rsidR="00CA1A72" w:rsidRDefault="00CA1A72"/>
        </w:tc>
        <w:tc>
          <w:tcPr>
            <w:tcW w:w="1440" w:type="dxa"/>
          </w:tcPr>
          <w:p w14:paraId="65BB4D52" w14:textId="77777777" w:rsidR="00CA1A72" w:rsidRDefault="00CA1A72"/>
        </w:tc>
        <w:tc>
          <w:tcPr>
            <w:tcW w:w="1440" w:type="dxa"/>
          </w:tcPr>
          <w:p w14:paraId="5D9227CA" w14:textId="77777777" w:rsidR="00CA1A72" w:rsidRDefault="00CA1A72"/>
        </w:tc>
      </w:tr>
      <w:tr w:rsidR="00CA1A72" w14:paraId="30215D8E" w14:textId="77777777">
        <w:tc>
          <w:tcPr>
            <w:tcW w:w="1440" w:type="dxa"/>
          </w:tcPr>
          <w:p w14:paraId="5CCA85FE" w14:textId="77777777" w:rsidR="00CA1A72" w:rsidRDefault="004A04A8">
            <w:r>
              <w:t>B</w:t>
            </w:r>
          </w:p>
        </w:tc>
        <w:tc>
          <w:tcPr>
            <w:tcW w:w="1440" w:type="dxa"/>
          </w:tcPr>
          <w:p w14:paraId="608340F5" w14:textId="77777777" w:rsidR="00CA1A72" w:rsidRDefault="004A04A8">
            <w:r>
              <w:t>27/10/1987</w:t>
            </w:r>
          </w:p>
        </w:tc>
        <w:tc>
          <w:tcPr>
            <w:tcW w:w="1440" w:type="dxa"/>
          </w:tcPr>
          <w:p w14:paraId="265FCF1F" w14:textId="77777777" w:rsidR="00CA1A72" w:rsidRDefault="004A04A8">
            <w:r>
              <w:t>Male</w:t>
            </w:r>
          </w:p>
        </w:tc>
        <w:tc>
          <w:tcPr>
            <w:tcW w:w="1440" w:type="dxa"/>
          </w:tcPr>
          <w:p w14:paraId="4499A31D" w14:textId="77777777" w:rsidR="00CA1A72" w:rsidRDefault="00CA1A72"/>
        </w:tc>
        <w:tc>
          <w:tcPr>
            <w:tcW w:w="1440" w:type="dxa"/>
          </w:tcPr>
          <w:p w14:paraId="55137AFB" w14:textId="77777777" w:rsidR="00CA1A72" w:rsidRDefault="00CA1A72"/>
        </w:tc>
        <w:tc>
          <w:tcPr>
            <w:tcW w:w="1440" w:type="dxa"/>
          </w:tcPr>
          <w:p w14:paraId="6761DB27" w14:textId="77777777" w:rsidR="00CA1A72" w:rsidRDefault="00CA1A72"/>
        </w:tc>
      </w:tr>
      <w:tr w:rsidR="00CA1A72" w14:paraId="19115C25" w14:textId="77777777">
        <w:tc>
          <w:tcPr>
            <w:tcW w:w="1440" w:type="dxa"/>
          </w:tcPr>
          <w:p w14:paraId="0B0EEA21" w14:textId="77777777" w:rsidR="00CA1A72" w:rsidRDefault="004A04A8">
            <w:r>
              <w:t>C</w:t>
            </w:r>
          </w:p>
        </w:tc>
        <w:tc>
          <w:tcPr>
            <w:tcW w:w="1440" w:type="dxa"/>
          </w:tcPr>
          <w:p w14:paraId="5638A9C9" w14:textId="5376BD43" w:rsidR="00CA1A72" w:rsidRDefault="004A04A8">
            <w:r w:rsidRPr="004A04A8">
              <w:t xml:space="preserve">12/05/1998  </w:t>
            </w:r>
          </w:p>
        </w:tc>
        <w:tc>
          <w:tcPr>
            <w:tcW w:w="1440" w:type="dxa"/>
          </w:tcPr>
          <w:p w14:paraId="56D66DE4" w14:textId="77777777" w:rsidR="00CA1A72" w:rsidRDefault="004A04A8">
            <w:r>
              <w:t>Female</w:t>
            </w:r>
          </w:p>
        </w:tc>
        <w:tc>
          <w:tcPr>
            <w:tcW w:w="1440" w:type="dxa"/>
          </w:tcPr>
          <w:p w14:paraId="7B42B6EA" w14:textId="77777777" w:rsidR="00CA1A72" w:rsidRDefault="00CA1A72"/>
        </w:tc>
        <w:tc>
          <w:tcPr>
            <w:tcW w:w="1440" w:type="dxa"/>
          </w:tcPr>
          <w:p w14:paraId="49702F36" w14:textId="77777777" w:rsidR="00CA1A72" w:rsidRDefault="00CA1A72"/>
        </w:tc>
        <w:tc>
          <w:tcPr>
            <w:tcW w:w="1440" w:type="dxa"/>
          </w:tcPr>
          <w:p w14:paraId="6FCFFC5D" w14:textId="77777777" w:rsidR="00CA1A72" w:rsidRDefault="00CA1A72"/>
        </w:tc>
      </w:tr>
      <w:tr w:rsidR="00CA1A72" w14:paraId="2A45D827" w14:textId="77777777">
        <w:tc>
          <w:tcPr>
            <w:tcW w:w="1440" w:type="dxa"/>
          </w:tcPr>
          <w:p w14:paraId="4A08C1B2" w14:textId="77777777" w:rsidR="00CA1A72" w:rsidRDefault="004A04A8">
            <w:r>
              <w:t>D</w:t>
            </w:r>
          </w:p>
        </w:tc>
        <w:tc>
          <w:tcPr>
            <w:tcW w:w="1440" w:type="dxa"/>
          </w:tcPr>
          <w:p w14:paraId="4CFBA3BA" w14:textId="518F5BFE" w:rsidR="00CA1A72" w:rsidRDefault="004A04A8">
            <w:r w:rsidRPr="004A04A8">
              <w:t>01/02/1997</w:t>
            </w:r>
          </w:p>
        </w:tc>
        <w:tc>
          <w:tcPr>
            <w:tcW w:w="1440" w:type="dxa"/>
          </w:tcPr>
          <w:p w14:paraId="6CC4FD25" w14:textId="7A5FF42D" w:rsidR="00CA1A72" w:rsidRDefault="004A04A8">
            <w:r>
              <w:t xml:space="preserve">Male </w:t>
            </w:r>
          </w:p>
        </w:tc>
        <w:tc>
          <w:tcPr>
            <w:tcW w:w="1440" w:type="dxa"/>
          </w:tcPr>
          <w:p w14:paraId="5C3067D4" w14:textId="77777777" w:rsidR="00CA1A72" w:rsidRDefault="00CA1A72"/>
        </w:tc>
        <w:tc>
          <w:tcPr>
            <w:tcW w:w="1440" w:type="dxa"/>
          </w:tcPr>
          <w:p w14:paraId="480C25BA" w14:textId="77777777" w:rsidR="00CA1A72" w:rsidRDefault="00CA1A72"/>
        </w:tc>
        <w:tc>
          <w:tcPr>
            <w:tcW w:w="1440" w:type="dxa"/>
          </w:tcPr>
          <w:p w14:paraId="15103820" w14:textId="77777777" w:rsidR="00CA1A72" w:rsidRDefault="00CA1A72"/>
        </w:tc>
      </w:tr>
      <w:tr w:rsidR="00CA1A72" w14:paraId="30E74D77" w14:textId="77777777">
        <w:tc>
          <w:tcPr>
            <w:tcW w:w="1440" w:type="dxa"/>
          </w:tcPr>
          <w:p w14:paraId="5482104E" w14:textId="77777777" w:rsidR="00CA1A72" w:rsidRDefault="004A04A8">
            <w:r>
              <w:t>E</w:t>
            </w:r>
          </w:p>
        </w:tc>
        <w:tc>
          <w:tcPr>
            <w:tcW w:w="1440" w:type="dxa"/>
          </w:tcPr>
          <w:p w14:paraId="1CB86CC2" w14:textId="77777777" w:rsidR="00CA1A72" w:rsidRDefault="00CA1A72"/>
        </w:tc>
        <w:tc>
          <w:tcPr>
            <w:tcW w:w="1440" w:type="dxa"/>
          </w:tcPr>
          <w:p w14:paraId="6A3121F2" w14:textId="77777777" w:rsidR="00CA1A72" w:rsidRDefault="00CA1A72"/>
        </w:tc>
        <w:tc>
          <w:tcPr>
            <w:tcW w:w="1440" w:type="dxa"/>
          </w:tcPr>
          <w:p w14:paraId="79F02816" w14:textId="77777777" w:rsidR="00CA1A72" w:rsidRDefault="00CA1A72"/>
        </w:tc>
        <w:tc>
          <w:tcPr>
            <w:tcW w:w="1440" w:type="dxa"/>
          </w:tcPr>
          <w:p w14:paraId="0D3ED8C5" w14:textId="77777777" w:rsidR="00CA1A72" w:rsidRDefault="00CA1A72"/>
        </w:tc>
        <w:tc>
          <w:tcPr>
            <w:tcW w:w="1440" w:type="dxa"/>
          </w:tcPr>
          <w:p w14:paraId="3F0EABF3" w14:textId="77777777" w:rsidR="00CA1A72" w:rsidRDefault="00CA1A72"/>
        </w:tc>
      </w:tr>
      <w:tr w:rsidR="00CA1A72" w14:paraId="415F0DBE" w14:textId="77777777">
        <w:tc>
          <w:tcPr>
            <w:tcW w:w="1440" w:type="dxa"/>
          </w:tcPr>
          <w:p w14:paraId="34938CF2" w14:textId="77777777" w:rsidR="00CA1A72" w:rsidRDefault="00CA1A72"/>
        </w:tc>
        <w:tc>
          <w:tcPr>
            <w:tcW w:w="1440" w:type="dxa"/>
          </w:tcPr>
          <w:p w14:paraId="1B92FB08" w14:textId="77777777" w:rsidR="00CA1A72" w:rsidRDefault="00CA1A72"/>
        </w:tc>
        <w:tc>
          <w:tcPr>
            <w:tcW w:w="1440" w:type="dxa"/>
          </w:tcPr>
          <w:p w14:paraId="70B51095" w14:textId="77777777" w:rsidR="00CA1A72" w:rsidRDefault="00CA1A72"/>
        </w:tc>
        <w:tc>
          <w:tcPr>
            <w:tcW w:w="1440" w:type="dxa"/>
          </w:tcPr>
          <w:p w14:paraId="6D4A2A8C" w14:textId="77777777" w:rsidR="00CA1A72" w:rsidRDefault="00CA1A72"/>
        </w:tc>
        <w:tc>
          <w:tcPr>
            <w:tcW w:w="1440" w:type="dxa"/>
          </w:tcPr>
          <w:p w14:paraId="514F37F7" w14:textId="77777777" w:rsidR="00CA1A72" w:rsidRDefault="00CA1A72"/>
        </w:tc>
        <w:tc>
          <w:tcPr>
            <w:tcW w:w="1440" w:type="dxa"/>
          </w:tcPr>
          <w:p w14:paraId="6722E95A" w14:textId="77777777" w:rsidR="00CA1A72" w:rsidRDefault="00CA1A72"/>
        </w:tc>
      </w:tr>
    </w:tbl>
    <w:p w14:paraId="769F0903" w14:textId="4E275E5A" w:rsidR="00CA1A72" w:rsidRDefault="004A04A8">
      <w:r>
        <w:t>Note: Company should provide detailed pricing list for every single 'service'.</w:t>
      </w:r>
    </w:p>
    <w:p w14:paraId="575B9436" w14:textId="6F51BC92" w:rsidR="004A04A8" w:rsidRDefault="004A04A8"/>
    <w:p w14:paraId="2DBC2EE4" w14:textId="608A2BFF" w:rsidR="004A04A8" w:rsidRDefault="004A04A8">
      <w:r>
        <w:t>Stamp &amp; date:</w:t>
      </w:r>
    </w:p>
    <w:p w14:paraId="2FC6C462" w14:textId="7768A8E8" w:rsidR="004A04A8" w:rsidRDefault="004A04A8"/>
    <w:p w14:paraId="0524CD29" w14:textId="47185AD4" w:rsidR="004A04A8" w:rsidRDefault="004A04A8">
      <w:r>
        <w:t>…………………………………………………………………..</w:t>
      </w:r>
    </w:p>
    <w:sectPr w:rsidR="004A04A8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326F90"/>
    <w:rsid w:val="004A04A8"/>
    <w:rsid w:val="00AA1D8D"/>
    <w:rsid w:val="00B47730"/>
    <w:rsid w:val="00CA1A72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64E8D"/>
  <w14:defaultImageDpi w14:val="300"/>
  <w15:docId w15:val="{3E6EB9D6-5FD2-4A18-8621-3A8B37CD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3AD9CD-CD4F-44F2-8C0F-6195FFAA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Mario Sassine</cp:lastModifiedBy>
  <cp:revision>2</cp:revision>
  <dcterms:created xsi:type="dcterms:W3CDTF">2024-05-08T11:11:00Z</dcterms:created>
  <dcterms:modified xsi:type="dcterms:W3CDTF">2024-05-08T11:11:00Z</dcterms:modified>
  <cp:category/>
</cp:coreProperties>
</file>